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zapytał: Skąd mnie znasz? A Jezus: Zanim cię zawołał Filip,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go zapytał: Skąd mnie znasz? Odpowiedział mu Jezus: Zanim Filip cię zawołał, gdy byłeś pod drzewem figowym,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Natanael: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zawołał, gdyś był pod figowem drzewem,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Natanael: Skądże mię znasz? Odpowiedział Jezus i rzekł mu: Pierwej, niż cię Filip wezwał,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Natanael: Skąd mnie znasz? Odrzekł mu Jezus: Widziałem cię, zanim cię zawołał Filip, gdy byłeś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Natanael: Skąd mnie znasz? Odpowiedział mu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zawołał Filip, widziałem cię, gdy byłeś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zapytał: Skąd mnie znasz? Jezus zaś odpowiedział: Zanim Filip ciebie zawołał, widziałem cię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zaś zapytał: „Skąd mnie znasz?”. Jezus mu odpowiedział: „Ujrzałem cię stojącego pod drzewem figowym, zanim cię zawołał Filip”.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zapytał Go: „Skąd mnie znasz?” 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ciebie pod figowcem, nim cię Filip zawołał”.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Nathanael: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wołał,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 Natanael: - Skąd mnie znasz? Jezus mu odpowiedział: - Widziałem cię pod drzewem figowym, zanim cię Filip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Натанаїл: Звідки мене знаєш? 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до того, як закликав тебе Пилип, я бачив тебе, як ти був під смоковницею.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Nathanael: Skąd mnie rozeznajesz? Odróżnił się dla odpowiedzi Iesus i rzekł mu: Naprzód tego które uczyniło ciebie skłonnym Filipposa przygłosić, obecnie jakościowo będącego pod wiadomą figę ujrzałem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Natanel: Skąd mnie znasz? A Jezus odpowiadając, rzekł mu: Zanim cię Filip zawołał, zobaczyłem cię gdy byłeś pod figowym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Natan'el powiedział do Niego: "Skąd mnie znasz?". Jeszua odrzekł mu: "Zanim cię Filip zawołał, widziałem cię, kiedy byłeś pod drzewem figowym".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do niego: ”Skąd mnie znasz?” Odpowiadając, Jezus rzekł mu: ”Zanim cię Filip zawołał, gdy byłeś pod drzewem figowym, widziałem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mnie znasz?—zdumiał się Natanael. —Widziałem cię pod drzewem figowym, zanim spotkał cię Filip—odrzekł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2024-04-26T22:42:27Z</dcterms:modified>
</cp:coreProperties>
</file>