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0"/>
        <w:gridCol w:w="4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światło w ― ciemności świeci, i ― ciemność Jego nie pochwyciła.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 w ciemności świeci i ciemność nią nie zawładnęła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Światło* zaś świeci w ciemności** i ciemność nim nie zawładnęła.***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światło w ciemności ukazuje się i ciemność go nie opanowała.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 w ciemności świeci i ciemność nią nie zawładnęła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zaś świeci w ciemności i ciemność go nie ogarnęła.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światłość świeci w ciemności, ale ciemność jej nie ogarnęła.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światłość w ciemnościach świeci, ale ciemności jej nie ogarnęły.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światłość w ciemnościach świeci, a ciemności jej nie ogarnęły.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światłość w ciemności świeci i ciemność jej nie ogarnęła.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światłość świeci w ciemności, lecz ciemność jej nie przemogła.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światłość świeci w ciemności i ciemność jej nie ogarnęła.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świeci w ciemności, lecz ciemność jej nie ogarnęła.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światło świeci w ciemności i ciemność jej nie opanowała.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Światło świeci w ciemności, ale ciemność go nie pochłonęła.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światłość świeci w ciemności, a ciemność jej nie ogarnęła.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світло світить у темряві, і темрява його не огорнула.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światło w tym określonym zaciemnieniu objawia się, i to zaciemnienie go nie zupełnie schwyciło.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światło ukazuje się w ciemności, a ciemność go nie owładnęła.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świeci w ciemności, i ciemność jej nie stłamsiła.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światło świeci w ciemności, a ciemność go nie przemogła.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Światło świeci w ciemnościach, a mrok nie był w stanie Go pochłonąć.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4:16&lt;/x&gt;; &lt;x&gt;500 3:19&lt;/x&gt;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18:29&lt;/x&gt;; &lt;x&gt;690 1:5-7&lt;/x&gt;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go nie pokonała, zob. &lt;x&gt;500 12:35&lt;/x&gt;.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2024-04-26T04:04:08Z</dcterms:modified>
</cp:coreProperties>
</file>