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2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przez niego odeszło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Judejczyków i wierzyli w 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z 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niego odeszło wielu Żydów i zaczęło wierzyć w 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 powodu jego szli (z) Judejczyków i wierzyli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(z) Judejczyków i uwierzyli w 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2024-04-28T16:42:02Z</dcterms:modified>
</cp:coreProperties>
</file>