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25"/>
        <w:gridCol w:w="4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Nazajutrz ― tłum wielki ― przyszedłszy na ― święto, usłyszawszy, że przychodzi Jezus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tłum wielki przyszedłszy na święto usłyszawszy że przychodzi Jezus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 tłum, który przybył na święto,* usłyszał, że Jezus zbliża się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tłum liczny, przybyły na święto, usłyszawszy, że przychodzi Jezus do Jerozolimy,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tłum wielki przyszedłszy na święto usłyszawszy że przychodzi Jezus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ogromny tłum, który przybył na święto, usłyszał, że Jezus idzie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mnóstwo ludzi, którzy przyszli na święto, usłyszawszy, że Jezus idzie do Jerozolimy;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 lud, który był przyszedł na święto, usłyszawszy, iż Jezus idzie do Jeruzalemu,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wielka rzesza, która była przyszła na święto, usłyszawszy, że Jezus idzie do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 tłum, który przybył na święto, usłyszawszy, że Jezus przybywa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liczna rzesza, która przybyła na święto, usłyszawszy, że Jezus idzie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 tłum przybył na święto. Gdy usłyszeli, że Jezus zbliża się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wielki tłum, który przybył na święto, dowiedział się, że Jezus zbliża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nazajutrz wielki tłum, który przyszedł na święto, dowiedział się, że Jezus zbliża się do Jerozolimy,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tłum pielgrzymów, który przybył na święta, dowiedział się. że Jezus jest w drodze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wielkie tłumy, które przyszły na święta, usłyszawszy, że Jezus przychodzi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Другого дня багато народу, що прийшло на свято, почувши, що Ісус іде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dniem nazajutrz tłum wieloliczny przyszedłszy do święta, usłyszawszy że przyjeżdża Iesus do Hierosolym,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wielki tłum, który przybył na święto, usłyszał, że Jezus idzie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 tłum, który przybył na święto, usłyszał, że Jeszua zmierza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następnego dnia wielki tłum, który przybył na święto, usłyszał, że Jezus przychodzi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wśród tłumów, które przybyły na święto, rozeszła się wieść, że Jezus zbliża się do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2024-04-27T18:35:29Z</dcterms:modified>
</cp:coreProperties>
</file>