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i wyszedł naprzeciw Mu ― tłum, gdyż usłyszeli,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On uczynił ―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tłum wyszedł Mu na spotkanie, gdyż usłyszał, że dokonał On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naprzeciw mu tłum, bo usłyszeli (że) ten on uczynił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wyszedł naprzeciw Mu tłum gdyż usłyszał to Mu uczynić znak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2024-04-28T03:08:48Z</dcterms:modified>
</cp:coreProperties>
</file>