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0"/>
        <w:gridCol w:w="4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Faryzeusze powiedzieli do siebie: Widzicie, że nie zyskujecie niczego. Oto ― świat za Nim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faryzeusze powiedzieli do siebie widzicie że nie zyskujecie niczego oto świat za Nim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faryzeusze mówili między sobą: Widzicie, że nic nie zyskujecie; oto cały świat poszedł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faryzeusze powiedzieli do siebie: Widzicie, że nie przyczyniacie sobie nic. Oto świat za nim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faryzeusze powiedzieli do siebie widzicie że nie zyskujecie niczego oto świat za Nim poszedł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2024-04-28T15:50:02Z</dcterms:modified>
</cp:coreProperties>
</file>