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odpowiada im mówiąc: Przyszła ― godzina, aby uwielbiony został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Nadeszła godzina,* aby został uwielbiony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odpowiada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Nadeszła godzina, aby wsławiony został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mówiąc nadeszła godzina aby zostałby wsławiony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7:30&lt;/x&gt;;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2024-04-28T08:18:36Z</dcterms:modified>
</cp:coreProperties>
</file>