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2"/>
        <w:gridCol w:w="3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mówił,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zaś, 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dając poznać,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2024-04-27T20:21:29Z</dcterms:modified>
</cp:coreProperties>
</file>