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2"/>
        <w:gridCol w:w="5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[długo]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światło macie, wierzycie w ― światło,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światła stali się. Te przemówił Jezus, i odszedłszy 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 macie wierzcie w światło aby synowie światła stalibyście się te powiedział Jezus i odszedłszy został ukryty przed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światło,* wierzcie w światło, abyście stali się synami światła.** To powiedział Jezus, a następnie odszedł i ukrył się przed nimi.***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światło macie, wierzcie w światło, aby synami światła staliście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powiedział Jezus i odszedłszy ukrył się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 macie wierzcie w światło aby synowie światła stalibyście się te powiedział Jezus i odszedłszy został ukryty przed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 wierzcie w światło, abyście się stali synami światła. Po tych słowach Jezus odszedł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światłość, wierzcie w światłość, abyście byli synami światłości. Gdy Jezus to powiedział, odszedł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Póki światłość macie, wierzcie w światłość, abyście byli synami światłości.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powiedział Jezus, a odszedłszy schronił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światłość macie, wierzcie w światłość, abyście byli synami światłości. To powiedział Jezus i szedł, i schronił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światłość macie, wierzcie w światłość, abyście byli synami światłości. To powiedział Jezus i odszedłszy, 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w światłość, póki światłość macie, abyście się stali synami światła.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Jezus powiedział, i odszedłszy, 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macie światłość, wierzcie w światłość, abyście się stali synami światłości.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Niewiara Żydów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Jezus to powiedział, odszedł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 jeszcze światłość, ufajcie jej, abyście się stali synami światłości”. Po tych słowach Jezus oddalił się i ukrył przed słuchaczami.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Skoro macie światło, wierzcie w to światło, abyście się stali dziećmi światła”.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powiedział Jezus, a potem odszedł i ukrył się przed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Póki onę światłość macie, wierzcież w światłość, abyście się synmi światłości sstali.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powiedział Jezus, i odszedszy, schronił się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uczynił na ich oczach tak wiele znaków,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Доки маєте світло, вірте у світло, щоб були ви синами світла.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Сказавши це, Ісус відійшов і сховався від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to światło macie, wtwierdzajcie jako do rzeczywistości do tego światła, aby synowie światła stalibyście się. Te właśnie zagadał (określony) Iesus, i odszedłszy został ukryty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 miejcie zaufanie względem światła, abyście mogli stać się dziećmi światła. To powiedział Jezus i odszedł, oraz z dala od nich się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macie światło, zaufajcie światłu, tak abyście się stali ludem światła". Jeszua powiedział te rzeczy, potem odszedł i ukrywał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 wierzcie w światło, żebyście się stali synami światła”. Powiedziawszy to, Jezus odszedł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macie światło, uwierzcie w nie, abyście stali się dziećmi światła. Po tych słowach Jezus odszedł i ukrył się przed tłumem.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&lt;x&gt;500 9:5&lt;/x&gt;; &lt;x&gt;500 12:46&lt;/x&gt;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16:8&lt;/x&gt;; &lt;x&gt;560 5:8&lt;/x&gt;; &lt;x&gt;590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2024-04-28T17:51:00Z</dcterms:modified>
</cp:coreProperties>
</file>