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6"/>
        <w:gridCol w:w="4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[długo]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światło macie, wierzycie w ― światło,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synami światła stali się. Te przemówił Jezus, i odszedłszy ukrył się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światło macie wierzcie w światło aby synowie światła stalibyście się te powiedział Jezus i odszedłszy został ukryty przed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macie światło,* wierzcie w światło, abyście stali się synami światła.** To powiedział Jezus, a następnie odszedł i ukrył się przed nimi.***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światło macie, wierzcie w światło, aby synami światła staliście się.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powiedział Jezus i odszedłszy ukrył się od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światło macie wierzcie w światło aby synowie światła stalibyście się te powiedział Jezus i odszedłszy został ukryty przed nimi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8:12&lt;/x&gt;; &lt;x&gt;500 9:5&lt;/x&gt;; &lt;x&gt;500 12:46&lt;/x&gt;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16:8&lt;/x&gt;; &lt;x&gt;560 5:8&lt;/x&gt;; &lt;x&gt;590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8:59&lt;/x&gt;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2024-04-27T20:36:57Z</dcterms:modified>
</cp:coreProperties>
</file>