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zawrócili, abym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zatwardził ich serce, aby oczami nie widzieli i sercem nie zrozumieli, aby się nie nawrócili, 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ich, i zatwardził serce ich, aby oczyma nie widzieli i sercem nie zrozumieli, i nie nawrócili się, abym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oczyma nie widzieli i sercem nie zrozumieli, i nawrócili się,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twardymi uczynił ich serca, żeby nie widzieli oczami oraz nie poznali sercem i nie nawrócili się, ażebym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oczy ich I zatwardził serce ich, Aby nie widzieli oczami swymi I nie rozumieli sercem swym, I żeby się nie nawrócili,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Oślepił ich oczy i znieczulił ich serce, aby oczami nie zobaczyli i sercem nie zrozumieli, i się nie nawrócili;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ich oczy stały się ociemniałe, a ich serce uczynił kamiennym, aby nie widzieli oczyma i niczego nie rozumieli w swoim wnętrzu, oraz się nie nawrócili,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„Dopuścił, by ich oczy stały się ślepe, a ich serca skamieniałe, tak że nie zobaczyli oczami i nie pojęli sercem, i nie nawrócili się, abym ich uleczył”.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Zaćmił im wzrok i w kamień zamienił serce, żeby nie widzieli i nic nie rozumieli żeby się nie nawrócili, i abym ich nie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bo ujrzał chwałę Jezusa i właśnie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засліпив їхні очі, закам'янив їхні серця, щоб не бачили очима, не розуміли серцем і не навернулися, і уздоровлю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trwale ich oczy i uczynił skrzepłym ich serce, aby nie ujrzeliby oczami i nie zrozumieliby sercem i nie zostaliby obróceni, i nie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oraz uczynił twardym ich serce; aby oczyma nie mogli zobaczyć i sercem nie poznali oraz nie zawrócili,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"Zaślepił ich oczy i uczynił ich serca twardymi, aby nie widzieli oczami, nie rozumieli sercami i nie czynili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”Zaślepił ich oczy i zatwardził ich serce, żeby oczami nie widzieli i sercem nie pojęli, i nie zawrócili i żebym ich nie uzdrowił”.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zaślepił ich oczy i uczynił twardymi ich serca, aby niczego nie widzieli i niczego nie zrozumieli.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2024-04-28T08:01:16Z</dcterms:modified>
</cp:coreProperties>
</file>