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9"/>
        <w:gridCol w:w="4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Zostaw ją, gdyż na ― dzień ― pogrzebu Mego ustrzegła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zostaw ją na dzień pogrzebu mojego zachowała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Zostaw ją, gdyż zachowała to na dzień mojego pogrzebu.*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ją, aby na dzień pogrzebania mego ustrzegła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zostaw ją na dzień pogrzebu mojego zachowała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Zostaw ją! Zachowała to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Zostaw ją; zachowała to na dzień mego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 jej; na dzień pogrzebu mego to chowała.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Jezus: Zaniechajcie jej, aby na dzień pogrzebu mego zachowała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Jezus: Zostaw ją! Przechowała to, aby [Mnie namaścić]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ją; chowała to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odpowiedział: Zostaw ją, gdyż zachowała to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rzekł do niego: „Zostaw ją w spokoju. Ona przechowała go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odezwał się: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„Zostaw ją, niech to sobie zachowa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 jej; na dzień pogrzebienia mego chowała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Jezus: - Daj jej spokój. Zachowała ten olejek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Лиши її, це вона на день мого похорону зберегла: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Iesus: Puść od siebie ją, aby do wiadomego dnia wgrzebania mojego upilnowałaby 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Zostaw ją, zachowała to na czas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"Daj jej spokój. Zachowała to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rzekł: ”Zostaw ją, żeby mogła postąpić według tego obyczaju z uwagi na dzień mego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—Daj jej spokój!—odrzekł Jezus. —Przygotowała to na dzień mojego pogrzebu.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2024-04-28T07:19:38Z</dcterms:modified>
</cp:coreProperties>
</file>