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8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― świętem ― Paschy widząc ― Jezus, że przyszła Jego ― godzina, aby przeszedł ze ― świata tego do ― Ojca, ukochawszy ― własnych ― w ― świecie, do końca ukochał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Paschy* zaś Jezus – świadom, że nadeszła Jego godzina,** aby przeszedł z tego świata do Ojca*** – tych, których pokochał na tym świecie, pokochał do końca.****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świętem Paschy wiedząc Jezus, że przyszła jego godzina, aby przeszedł ze świata tego do Ojca. umiłowawszy własnych w świecie, do końca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12:23&lt;/x&gt;;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tym, których pokochał na tym świecie, okazał miłość w pełni, ἀγαπήσας τοὺς ἰδίους τοὺς ἐν τῷ κόσμῳ εἰς τέλος ἠγάπησεν αὐτούς.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15:9&lt;/x&gt;; &lt;x&gt;550 2:20&lt;/x&gt;;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2024-05-04T07:19:51Z</dcterms:modified>
</cp:coreProperties>
</file>