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6"/>
        <w:gridCol w:w="4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w ― Ojcu, a ― Ojciec we Mnie. Jeśli zaś nie, dla ―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nie, to wierzcie ze względu na same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 i Ojciec we mnie. Jeśli zaś nie, z powodu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to dla was za trudne, niech was przekonają choćby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Przynajmniej z powodu samych dzieł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żem ja w Ojcu, a Ojciec we mnie; wżdy przynajmniej dla samych spraw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wierzycie, iżem ja w Ojcu, a Ociec we mnie jest? Wżdy dla samych uczynków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Jeżeli zaś nie wierzcie przynajmniej ze względu na same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jestem w Ojcu, a Ojciec we mnie; a jeśliby tak nie było, to dla samych uczynków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Jeśli zaś nie, to z powodu tych dzieł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Jeśli zaś nie, to przynajmniej wierzcie ze względu na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Ojcu, a Ojciec jest we mnie. A jeśli nie, to wierzcie ze względu na te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jestem w Ojcu, a Ojciec we mnie. A jeśli nie, to przynajmniej uwierzcie ze względu na to, co zdziałał.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jest we Mnie. Jeśli zaś nie (wierzycie słowom), to wierzcie dla samych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Вірте мені, що я в Батькові, а Батько в мені. Якщо ж ні, то за моїми вчинками вірте [мені].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Wtwierdzajcie do rzeczywistości mi że ja w ojcu i ojciec we mnie; jeżeli zaś nie, przez te wiadome dzieła same wtwierdzajcie.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zaś jeśli nie, wierzcie mi z powodu samych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mi, że jestem zjednoczony z Ojcem, a Ojciec zjednoczony ze mną. Jeśli jednak nie możecie, to ufajcie ze względu na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jestem w jedności z Ojcem, a Ojciec w jedności ze mną; a jeśli nie, to wierzcie ze względu na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Uwierzcie, że jestem w Ojcu, a Ojciec we Mnie. A jeśli nie chcecie wierzyć Mi na słowo, uwierzcie ze względu na dzieła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2024-04-29T02:19:47Z</dcterms:modified>
</cp:coreProperties>
</file>