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694"/>
        <w:gridCol w:w="30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wygłosiłem wam u was pozostając.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mówiłem wam u was pozostając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już wam powiedziałem, przebywając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rzekłem wam u was pozostając.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mówiłem wam u was pozostając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już wam powiedziałem, gdy przebywałem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wam powiedziałem, przebywając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Tomci wam powiedział, u was mieszkając.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Tom wam powiedział, u was mieszkając.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wam powiedziałem, przebywając wśród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wam powiedziałem z wami przebywając.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wam powiedziałem, przebywając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to, przebywając jeszcze wśród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wszystko wam powiedziałem, będąc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wszystko wam mówię, póki jestem wśród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powiedziałem wam, będąc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Це сказав я вам, перебуваючи між вами.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właśnie zagadałem wam u-przy was pozostając;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wam powiedziałem, u was pozostając.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wam te rzeczy, póki jeszcze jestem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”Powiedziałem to wam, przebywając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o tym teraz, dopóki jestem z wami.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2024-04-28T20:25:05Z</dcterms:modified>
</cp:coreProperties>
</file>