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0"/>
        <w:gridCol w:w="2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 u was pozostając.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u was pozostając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wam powiedziałem, przebywając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 u was pozostając.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u was pozostając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2024-04-28T18:59:01Z</dcterms:modified>
</cp:coreProperties>
</file>