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0"/>
        <w:gridCol w:w="3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 ― prawdziwą, a ― Ojciec Mój ― ogrodnikiem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jestem* prawdziwą winoroślą,** a mój Ojciec jest ogrodnikiem.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 prawdziwa, a Ojciec mój rolnik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80:9-12&lt;/x&gt;; &lt;x&gt;290 5:1-7&lt;/x&gt;; &lt;x&gt;300 2:21&lt;/x&gt;; &lt;x&gt;330 15:2&lt;/x&gt;;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2024-04-28T17:18:25Z</dcterms:modified>
</cp:coreProperties>
</file>