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32"/>
        <w:gridCol w:w="3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przyjaciółmi Moimi jesteście, jeśli czynilibyście, co Ja przykazuję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przyjaciele moi jesteście jeśli czynilibyście jak wiele Ja przykazuję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przyjaciółmi,* jeśli czynicie to, co wam przykazuję.**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przyjaciółmi moimi jesteście, jeśli czynić będziecie. co ja przykazuję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przyjaciele moi jesteście jeśli czynilibyście jak wiele Ja przykazuję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20:7&lt;/x&gt;; &lt;x&gt;240 18:24&lt;/x&gt;; &lt;x&gt;290 41:8&lt;/x&gt;; &lt;x&gt;490 12:4&lt;/x&gt;; &lt;x&gt;660 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12:50&lt;/x&gt;; &lt;x&gt;500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2024-04-27T18:19:28Z</dcterms:modified>
</cp:coreProperties>
</file>