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4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mówię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słudzy, gdyż ― sługa nie wie co czyni jego ― pan. Was zaś nazwałem przyjaciółmi, gdyż wszystko co usłyszałem od ― Ojca Mego dałem poznać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was nazywam niewolnikami bo niewolnik nie wie co czyni jego pan was zaś nazwałem przyjaciółmi bo wszystkie co usłyszałem od Ojca mojego oznajmiłem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nazywam was już sługami,* bo sługa nie wie, co czyni jego pan, ale nazwałem was przyjaciółmi, gdyż oznajmiłem wam wszystko, co usłyszałem od mojego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nazywam was sługami. bo sługa* nie wie, co czyni jego pan. Was zaś nazwałem przyjaciółmi, bo wszystko, co usłyszałem od Ojca mego, dałem poznać wam.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was nazywam niewolnikami bo niewolnik nie wie co czyni jego pan was zaś nazwałem przyjaciółmi bo wszystkie co usłyszałem od Ojca mojego oznajmiłem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nazywam was już sługami, bo sługa nie wie, co czyni jego pan; lecz nazwałem was przyjaciółmi, gdyż oznajmiłem wam wszystko, co słyszałem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będę nazywał was sługami, bo sługa nie wie, co robi jego pan. Lecz nazwałem was przyjaciółmi, bo oznajmiłem wam wszystko, co słyszałem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Jużci was dalej nie będę zwał sługami; bo sługa nie wie, co czyni pan jego; leczem was nazwał przyjaciółmi, bo wszystko, comkolwiek słyszał od Ojca mego, oznajmiłem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was nie będę zwał sługami, bo sługa nie wie, co czyni Pan jego. Lecz was nazwałem przyjacioły, bo wszytko, com słyszał od Ojca mego, oznajmiłem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was nie nazywam sługami, bo sługa nie wie, co czyni jego pan, ale nazwałem was przyjaciółmi, albowiem oznajmiłem wam wszystko, co usłyszałem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was nie nazywam sługami, bo sługa nie wie, co czyni pan jego; lecz nazwałem was przyjaciółmi, bo wszystko, co słyszałem od Ojca mojego, oznajmiłem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nazywam już was sługami, gdyż sługa nie wie, co czyni jego pan. Nazwałem was przyjaciółmi, bo oznajmiłem wam wszystko, co usłyszałem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sługami, bo sługa nie wie, co czyni jego pan. Nazwałem was przyjaciółmi, gdyż dałem wam poznać wszystko, czego dowiedziałem się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was nie nazywam sługami, bo sługa nie wie, co jego pan czyni. Was natomiast nazwałem przyjaciółmi, bo wszystko, co usłyszałem od mojego Ojca, oznajmiłem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nazywam was już sługami, bo sługa nie rozumie, co czyni jego pan. Nazywam was przyjaciółmi, ponieważ dałem wam poznać to wszystko, co usłyszałem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sługami, bo sługa nie wie, co pan jego czyni. Nazywam was przyjaciółmi, bo wszystko, co usłyszałem od Ojca, przekazałem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називаю вас більше рабами, бо раб не знає, що робить його пан; вас же назвав я друзями, бо сказав вам все, що почув від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powiadam was jako niewolników, że niewolnik nie wie od przeszłości co obecnie czyni jego utwierdzający pan; was zaś spłynąłem jako przyjaciół, że wszystkie które usłyszałem z obok od strony ojca mojego dałem poznać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sługami, bo sługa nie wie, co czyni jego pan; ale nazwałem was przyjaciółmi, gdyż oznajmiłem wam wszystko, co usłyszałem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was nie nazywam niewolnikami, bo niewolnik nie wie, jakie zamiary ma jego pan; ale nazwałem was przyjaciółmi, bo wszystko, co usłyszałem od mojego Ojca, wyjawiłem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niewolnikami, ponieważ niewolnik nie wie, co czyni jego pan. Ale ja nazwałem was przyjaciółmi, ponieważ oznajmiłem wam wszystko, co usłyszałem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sługami, bo sługa nie wie, co zamierza jego pan. Nazwałem was przyjaciółmi, bo powiedziałem wam wszystko, co usłyszałem od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δοῦλος, ozn. też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2024-04-28T06:20:50Z</dcterms:modified>
</cp:coreProperties>
</file>