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1"/>
        <w:gridCol w:w="3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Kochajcie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wam przykazuję,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nakazuję: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Заповідаю вам, щоб ви любили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wkazuję wam, aby obecnie miłowalibyście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polecam, abyście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wam nakazuję: wytrwale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wam nakazuję, żebyście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wam więc, abyście kochali jedni drugich!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2024-04-28T13:14:13Z</dcterms:modified>
</cp:coreProperties>
</file>