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1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― świata bylibyście, ― świat co ― jego lubiłby, że zaś ze ― świata nie jesteście, ale Ja wybrałem sobie was ze ― świata, dla tego nienawidzi was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kiedykolwiek co własne lubił że zaś ze świata nie jesteście ale Ja wybrałem was ze świata dla tego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swoją własność; ponieważ jednak nie jesteście ze świata,* ale Ja was wybrałem ze świata, dlatego was świat nienawidzi.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ze świata byliście, świat (co) własne kochałby, że zaś ze świata nie jesteście, ale ja wybrałem sobie was ze świata, dla tego nienawidzi was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(kiedy)kolwiek (co) własne lubił że zaś ze świata nie jesteście ale Ja wybrałem was ze świata dla- tego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was jako swoją własność; ponieważ jednak nie jesteście ze świata, ale Ja was wybrałem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miłowałby to, co jest jego. Ponieważ jednak nie jesteście ze świata, ale ja was wybrałem ze świata,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byli z świata, świat, co jest jego, miłowałby; lecz iż nie jesteście z świata, alem ja was wybrał z świata, przetoż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byli z świata, świat by, co jego było, miłował: lecz iżeście nie są z świata, alem ja was wybrał z świata, przetoż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by was kochał jako swoją własność. Ale ponieważ nie jesteście ze świata, bo Ja was wybrałem sobie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byli ze świata, świat miłowałby to, co jest jego; że jednak ze świata nie jesteście, ale Ja was wybrałem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miłowałby was jak swoją własność. Ponieważ jednak ze świata nie jesteście, bo Ja was wybrałem ze świata,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to, co do niego należy. Wy jednak nie jesteście ze świata, gdyż wybrałem was z tego świata dla siebie.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ze świata byli, świat byłby przyjazny temu, co jego. A że ze świata nie jesteście, lecz to ja was sobie ze świata wybrałem,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należeli do tego świata, kochałby on was jako swoją własność. Ale nie należycie do tego świata, bo odebrałem was światu i dlatego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to, co jest jego. Ponieważ jednak nie jesteście ze świata - bo Ja was wybrałem ze świata -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ви були від світу, то своє світ любив би; а оскільки ви не від світу, я вибрав вас від світу, тому світ і ненавидить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 tego naturalnego ustroju światowego byliście jakościowo, ten ustrój ewentualnie to co swoje własne lubił; że zaś z tego ustroju nie jesteście jakościowo ale ja wybrałem sobie was z tego ustroju, przez to właśnie nienawidzi was ten ustrój.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 świat by kochał co własne; ale że nie jesteście ze świata, lecz ja was sobie wybrałem ze świata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należeli do świata, świat kochałby to, co jego. Ale ponieważ nie należycie do świata, przeciwnie, ja wybrałem was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częścią świata, świat kochałby to, co jest jego własnością. A ponieważ nie jesteście częścią świata, ale ja was ze świata wybrałem,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należeli do świata, kochałby was. Ponieważ jednak nie należycie do niego—bo Ja was wybrałem dla siebie—nienawidzi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17:14-16&lt;/x&gt;; &lt;x&gt;690 4:4-5&lt;/x&gt;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2024-04-28T06:08:31Z</dcterms:modified>
</cp:coreProperties>
</file>