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6"/>
        <w:gridCol w:w="4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przyszedłem i powiedziałem im, grzechu nie mieliby, teraz zaś wymówki nie mają dla ― grzechu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przyszedłem i powiedziałem im o grzechu nie mieli teraz zaś pretekstu nie mają dla grzechu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grzechu; teraz jednak nie mają wymówki dla swojego grzechu.*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nie przyszedłem i (nie) powiedziałem im, grzechu nie mieli(by). Teraz zaś pretekstu nie mają co do grzechu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przyszedłem i powiedziałem im (o) grzechu nie mieli teraz zaś pretekstu nie mają dla grzechu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9:41&lt;/x&gt;; &lt;x&gt;520 1:20&lt;/x&gt;; &lt;x&gt;520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2024-04-27T19:51:54Z</dcterms:modified>
</cp:coreProperties>
</file>