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3"/>
        <w:gridCol w:w="2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Mnie nienawidzący i ― 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nienawidzi,* nienawidzi także mego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nienawidzący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2024-04-27T21:07:21Z</dcterms:modified>
</cp:coreProperties>
</file>