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2"/>
        <w:gridCol w:w="4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wypełniło się ― słowo ― w ― Prawie ich, napisano, że: Znienawidzili mnie bez przyczyny.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zostałoby wypełnione Słowo które jest napisane w Prawie ich że znienawidzili Mnie bez 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musiało się wypełnić Słowo zapisane w ich Prawie: Znienawidzili Mnie bez powodu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aby wypełniło się słowo, (to) w Prawie ich napisane, że: Znienawidzili mnie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zostałoby wypełnione Słowo które jest napisane w Prawie ich że znienawidzili Mnie bez powodu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69:5&lt;/x&gt;; &lt;x&gt;230 109:3&lt;/x&gt;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2024-04-28T12:16:10Z</dcterms:modified>
</cp:coreProperties>
</file>