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82"/>
        <w:gridCol w:w="3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zaś świadczycie, gdyż od początku ze Mną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zaś świadczycie bo od początku ze Mną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także świadczycie,* ** ponieważ jesteście ze Mną od początku.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zaś świadczycie, bo od początku ze mną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zaś świadczycie bo od początku ze Mną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także świadczycie,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gdyż jesteście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wy będziecie świadczyć, bo jesteście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i wy świadczyć będziecie; bo ze mną od początku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świadectwo wydawać będziecie, bo ze mną od początku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też świadczycie, bo jesteście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i wy składacie świadectwo, bo ze mną od początku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świadczycie, bo jesteście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także powinniście dawać świadectwo o Mnie, gdyż jesteście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Również wy będziecie świadczyć, bo jesteście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też będziecie świadczyć, ponieważ od początku jesteście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także będziecie dawać świadectwo, bo jesteście od początku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 й ви свідчите, бо ви від початку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zaś świadczycie, że od prapoczątku wspólnie ze mną jakościowo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wy świadczycie, bowiem jesteście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też świadczycie, bo byliście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wy macie świadczyć, ponieważ jesteście ze mną, odkąd rozpocząłem.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opowiecie o Mnie innym, bo jesteście ze Mną od samego początku.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świadczycie, μαρτυρεῖτε, l. świadczcie.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1:2&lt;/x&gt;; &lt;x&gt;490 24:48&lt;/x&gt;; &lt;x&gt;500 19:35&lt;/x&gt;; &lt;x&gt;500 21:24&lt;/x&gt;; &lt;x&gt;510 1:8&lt;/x&gt;; &lt;x&gt;510 5:32&lt;/x&gt;; &lt;x&gt;690 1:1-2&lt;/x&gt;; &lt;x&gt;690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2024-04-28T14:25:00Z</dcterms:modified>
</cp:coreProperties>
</file>