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3"/>
        <w:gridCol w:w="3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2024-04-27T14:34:20Z</dcterms:modified>
</cp:coreProperties>
</file>