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44"/>
        <w:gridCol w:w="53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nie ― trwałby we Mnie, zostałby wyrzucony na zewnątrz jak ― gałąź i usechłby, a zbierają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[takie]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 ― ogień wrzucają, i płoną.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ktoś trwałby we Mnie został wyrzucony na zewnątrz jak latorośl i została wysuszona i zbierają je i w ogień wrzucają i jest zapalona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nie trwa we Mnie, zostanie wyrzucony jak pęd i uschnie;* takie zbierają i wrzucają do ognia – i płoną.**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nie ktoś pozostawałby we mnie. wyrzucony zostałby na zewnątrz, jak pęd i wysuszyłby się; i zbierają je i w ogień rzucają, i pali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ktoś trwałby we Mnie został wyrzucony na zewnątrz jak latorośl i została wysuszona i zbierają je i w ogień wrzucają i jest zapalona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nie trwa we Mnie, zostanie wyrzucony jak pęd i uschnie. Takie zbiera się, rzuca w ognień — i płoną.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nie trwa we mnie, zostanie wyrzucony precz jak latorośl i uschnie. Takie się zbiera i wrzuca do ognia, i płoną.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Jeźliby kto nie mieszkał we mnie, precz wyrzucony będzie jako latorośl, i uschnie; i zbiorą je i na ogień wrzucą, i zgoreje.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kto we mnie nie trwał, precz wyrzucon będzie jako latorośl, i uschnie, i zbiorą ją, i do ognia wrzucą, i gore.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nie trwa we Mnie, zostanie wyrzucony jak winna latorośl i uschnie. Potem ją zbierają i wrzucają w ogień, i płonie.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nie trwa we mnie, ten zostaje wyrzucony precz jak zeschnięta latorośl; takie zbierają i wrzucają w ogień, gdzie spłoną.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nie trwa we Mnie, ten jak latorośl zostanie wyrzucony na zewnątrz i uschnie. Zbierają je, wrzucają do ognia i płoną.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nie trwa we Mnie, będzie odrzucony jak gałązki i uschnie. Zbiera się je, wrzuca w ogień i spala.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ktoś we mnie trwać nie będzie, jak ta gałązka odpadnie i uschnie. Zbierają je i wrzucają do ognia. I palą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nie trwa w społeczności ze mną, zostanie odrzucony, jak gałązka i uschnie. Potem zbiorą je i wrzucą do ognia, gdzie spłoną.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pozostaje złączony we Mnie, zostanie odrzucony jak latorośl i uschnie. Pozbierają ją, wrzucą do ognia i spłonie.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в мені не перебуває, буде відкинений геть, мов та гілка, і всохне; її беруть та у вогонь кидають і вона згорає.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ewentualnie nie ktoś ewentualnie pozostaje we mnie, został rzucony na zewnątrz jak ten życionośny odłam; i został wysuszony i zbierają do razem je i do ognia rzucają i jako jeden jest płoniony.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ktoś nie mieszkał we mnie został wyrzucony na zewnątrz i wysuszony jak pęd; więc je zbierają i rzucają na ogień oraz zostaje rozpalony.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nie jest ze mną zjednoczony, zostaje wyrzucony jak latorośl i usycha. Takie latorośle zbiera się i wrzuca w ogień, gdzie spłoną.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nie pozostaje w jedności ze mną, jest wyrzucany jak gałąź i usycha; a ludzie zbierają te gałęzie i wrzucają je w ogień, i zostają spalone.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nie trwa we Mnie, zostanie odrzucony—tak jak gałązka, która usycha. Zbiera się takie, wrzuca do ognia i spala.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uschnie, ἐξηράνθη, aor. fut., lub: usycha, aor. gnomiczny, &lt;x&gt;500 15:6&lt;/x&gt;L.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15:4&lt;/x&gt;; &lt;x&gt;470 3:10&lt;/x&gt;; &lt;x&gt;470 7:19&lt;/x&gt;; &lt;x&gt;530 3:15&lt;/x&gt;; &lt;x&gt;650 6:8&lt;/x&gt;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2024-04-28T10:22:38Z</dcterms:modified>
</cp:coreProperties>
</file>