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6"/>
        <w:gridCol w:w="4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nie ― trwałby we Mnie, zostałby wyrzucony na zewnątrz jak ― gałąź i usechłby, a zbierają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[takie]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― ogień wrzucają, i 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ktoś trwałby we Mnie został wyrzucony na zewnątrz jak latorośl i została wysuszona i zbierają je i w ogień wrzucają i jest zapalona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trwa we Mnie, zostanie wyrzucony jak pęd i uschnie;* takie zbierają i wrzucają do ognia – i płoną.**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ktoś pozostawałby we mnie. wyrzucony zostałby na zewnątrz, jak pęd i wysuszyłby się; i zbierają je i w ogień rzucają, i pali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ktoś trwałby we Mnie został wyrzucony na zewnątrz jak latorośl i została wysuszona i zbierają je i w ogień wrzucają i jest zapalona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uschnie, ἐξηράνθη, aor. fut., lub: usycha, aor. gnomiczny, &lt;x&gt;500 15:6&lt;/x&gt;L.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15:4&lt;/x&gt;; &lt;x&gt;470 3:10&lt;/x&gt;; &lt;x&gt;470 7:19&lt;/x&gt;; &lt;x&gt;530 3:15&lt;/x&gt;; &lt;x&gt;650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2024-04-28T02:03:20Z</dcterms:modified>
</cp:coreProperties>
</file>