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2"/>
        <w:gridCol w:w="5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z ― uczniów Jego do siebie nawzajem: Co jest to, co mówi nam: Mało i nie widzicie Mnie, i znów mało i zobaczycie Mnie? I: Gdyż odchodzę do ―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z uczniów Jego do siebie nawzajem co jest to co mówi nam mało i nie widzicie Mnie i znów chwila i zobaczycie Mnie i że Ja odchodzę do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niektórzy z Jego uczniów pytali jedni drugich: Co znaczy to, o czym nam mówi: Jeszcze chwila i nie będziecie Mnie oglądać, i znów chwila – a zobaczycie Mnie? Oraz: Gdyż idę do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z uczniów jego do siebie nawzajem: Co jest to, co mówi nam: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Mało i nie widzicie mnie, i znów mało i zobaczycie mnie? I: Bo odchodzę do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z uczniów Jego do siebie nawzajem co jest to co mówi nam mało i nie widzicie Mnie i znów chwila i zobaczycie Mnie i że Ja odchodzę do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niektórzy z Jego uczniów pytali jedni drugich: Co znaczą te Jego słowa: Jeszcze chwila i nie będziecie Mnie oglądać, i znów chwila — a zobaczycie Mnie, oraz: Gdyż idę do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niektórzy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jego uczniów mówili między sobą: Cóż znaczy to, co nam mówi: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krótki czas, a nie zobaczycie mnie, i znowu krótki czas, a zobaczycie mnie? oraz: Ja idę do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tedy niektórzy z uczniów jego między sobą: Cóż to jest, co nam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Maluczko, a nie ujrzycie mię, i zasię maluczko, a ujrzycie mię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ja idę do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z uczniów jego jeden do drugiego: Co to jest, co nam mówi: Maluczko, a nie ujźrzycie mię, i zasię maluczko, a ujźrzycie mię, a iż idę do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niektórzy z Jego uczniów mówili między sobą: Cóż to znaczy, co nam mówi: Chwila, a nie będziecie Mnie widzieć, i znowu chwila, a ujrzycie Mnie; oraz: Idę do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tedy niektórzy z uczniów jego między sobą: Cóż to znaczy, co mówi do nas: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tylko krótki czas, a nie ujrzycie mnie, i znowu krótki czas, a ujrzycie mnie, i to: Bo idę do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z Jego uczniów pytali się: Co znaczy to, co mówi do nas: Jeszcze krótki czas i już nie będziecie Mnie oglądać, i znowu krótki czas, i Mnie ujrzycie? oraz: Idę do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uczniowie zaczęli pytać między sobą: „Co znaczą słowa, które do nas mówi: «Jeszcze chwila, a nie będziecie Mnie już widzieć, ale wkrótce znowu Mnie zobaczycie» oraz: «Odchodzę do Ojca»?”.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 Jego uczniów mówili między sobą: „Co znaczy to, co nam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niedługo, a oglądać mnie nie będziecie, i znowu niedługo, a zobaczycie mnie? Oraz to: Idę do Ojca?”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Rzekli tedy niektórzy z uczniów jego jedni do drugich: Co jest to, co mówi nam: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Mało, a nie ujźrzycie mię; i zasię mało, a oglądacie mię; A, iż ja idę do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Jego uczniów mówili między sobą: - Co to znaczy, co nam mówi: Jeszcze chwila a nie zobaczycie Mnie, a potem znowu chwila i zobaczycie Mnie. i: Bo idę do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Деякі учні говорили між собою: Що то значить те, що нам говорить: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незабаром не побачите мене; і знову - незабаром побачите мене?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Або: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іду до Батька?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Rzekli więc z uczniów jego istotnie do wzajemnych: Co jakościowo jest to właśnie które powiada nam: Małe, i nie dla znalezienia teorii oglądacie mnie; i na powrót małe, i będziecie widzieli mnie? I: Że prowadzę się na powrót pod zwierzchnictwem istotnie do ojca?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niektórzy z jego uczniów powiedzieli między sobą: Jak to jest, że nam mówi: Niewiele, a nie ujrzycie mnie, i znowu niewiele, a zobaczycie mnie? Oraz: Bo odchodzę do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niektórzy Jego talmidim mówili między sobą: "O co chodzi w tym, co On nam mówi: "Niedługo już mnie nie ujrzycie, ale potem, po niedługim czasie, ujrzycie mnie"? Albo: "Idę do Ojca"?".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niektórzy z jego uczniów rzekli jeden do drugiego: ”Cóż to znaczy, co on do nas powiada: ʼZa chwilkę mnie nie zobaczycie i znowu za chwilkę mnie ujrzycieʼ oraz ʼponieważ idę do Ojcaʼ?”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 co Mu chodzi?—zastanawiali się uczniowie. —„Już niebawem odejdę. Ale wkrótce zobaczycie Mnie znowu” albo „Odchodzę do Ojca”?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2024-05-06T16:26:05Z</dcterms:modified>
</cp:coreProperties>
</file>