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2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przestępcą — odpowiedzieli —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i rzekli: Być ten nie był złoczyńcą, tedybyśmy ci go nie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By ten nie był złoczyńcą, nie podalibyśmy go byli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Gdyby to nie był złoczyńca,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mu, mówiąc: Gdyby ten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mu: Gdyby On nie był złoczyńcą,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„Nie wydalibyśmy Go tobie, gdyby On nie był złoczyńcą”.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mu, rzekli: „Gdyby On nie był złoczyńcą, nie wydalibyśmy Go tobie”.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Gdyby to nie był przestępca, nie przekazalibyśmy go tobie!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- Zabierzcie Go i osądzicie według waszego Prawa. Judejczycy mu odrzekli: - Nam nie wolno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Якби він не був злочинцем, ми не видали б його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dla odpowiedzi i rzekli mu: O ile nie był ten właśnie złe czyniący, nie by tobie przekazaliśmy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Gdyby ten nie był złoczyńcą, to byśmy ci go nie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"Gdyby niczego złego nie uczynił, tobyśmy go do ciebie nie 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”Gdyby ten człowiek nie był winowajcą, nie wydalibyśmy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nie był przestępcą, nie przyprowadzalibyśmy go do ciebie—odpowiedzieli.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2024-04-30T03:08:07Z</dcterms:modified>
</cp:coreProperties>
</file>