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2"/>
        <w:gridCol w:w="3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Jeśli nie byłby ten zło czyniący, nie ― tobie wydalibyśmy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kiedykolwiek ci wydaliśmy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i powiedzieli mu: Gdyby On nie był złoczyńcą,* nie wydalibyśmy Go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Gdyby nie był ten zło czyniący. nie by ci wydalibyśmy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(kiedy)kolwiek ci wydaliśmy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2024-04-30T02:38:03Z</dcterms:modified>
</cp:coreProperties>
</file>