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18:36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Odpowiedział Jezus: ― królestwo ― Moje nie jest z ― świata tego; jeśli ze ― świata tego byłoby ― królestwo ― Moje, ― podwładni ― ― Moi walczyliby, aby</w:t>
            </w:r>
            <w:r>
              <w:rPr>
                <w:rFonts w:ascii="Times New Roman" w:eastAsia="Times New Roman" w:hAnsi="Times New Roman" w:cs="Times New Roman"/>
                <w:noProof w:val="0"/>
                <w:color w:val="A9A9A9"/>
                <w:sz w:val="24"/>
              </w:rPr>
              <w:t>m</w:t>
            </w:r>
            <w:r>
              <w:rPr>
                <w:rFonts w:ascii="Times New Roman" w:eastAsia="Times New Roman" w:hAnsi="Times New Roman" w:cs="Times New Roman"/>
                <w:noProof w:val="0"/>
                <w:sz w:val="24"/>
              </w:rPr>
              <w:t xml:space="preserve"> nie został wydany ― Judejczykom. Teraz</w:t>
            </w:r>
            <w:r>
              <w:rPr>
                <w:rFonts w:ascii="Times New Roman" w:eastAsia="Times New Roman" w:hAnsi="Times New Roman" w:cs="Times New Roman"/>
                <w:noProof w:val="0"/>
                <w:color w:val="A9A9A9"/>
                <w:sz w:val="24"/>
              </w:rPr>
              <w:t xml:space="preserve"> [jednak]</w:t>
            </w:r>
            <w:r>
              <w:rPr>
                <w:rFonts w:ascii="Times New Roman" w:eastAsia="Times New Roman" w:hAnsi="Times New Roman" w:cs="Times New Roman"/>
                <w:noProof w:val="0"/>
                <w:sz w:val="24"/>
              </w:rPr>
              <w:t xml:space="preserve"> zaś ― królestwo ― Moje nie jest stąd.</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Jezus odpowiedział: Moje Królestwo* nie jest z tego świata; gdyby moje Królestwo było z tego świata, moi podwładni walczyliby,** abym nie został wydany Żydom; póki co jednak moje Królestwo nie jest stąd.</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ze świata tego. Gdyby ze świata tego było królestwo moje, słudzy moi walczyliby, aby nie zostałem wydany Judejczykom. Teraz zaś królestwo moje nie jest stąd.</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Jezus powiedział: Moje Królestwo nie jest z tego świata. Gdyby moje Królestwo było z tego świata, moi słudzy walczyliby, abym nie został wydany Żydom. Teraz jednak moje Królestwo nie jest stąd.</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Jezus odpowiedział: Moje królestwo nie jest z tego świata. Gdyby moje królestwo było z tego świata, to moi słudzy walczyliby, abym nie został wydany Żydom. Teraz jednak moje królestwo nie jest stąd.</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 tego świata; gdyby królestwo moje z tego świata było, wżdyć by mię słudzy moi bronili, abym nie był wydany Żydom; lecz teraz królestwo moje nie jest stąd.</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Odpowiedział Jezus: Królestwo moje nie jest z tego świata. Gdyby królestwo moje z tego świata było, wżdyby się bili słudzy moi, żebych nie był wydan Żydom, lecz teraz królestwo moje nie jest stąd.</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Odpowiedział Jezus: Królestwo moje nie jest z tego świata. Gdyby królestwo moje było z tego świata, słudzy moi biliby się, abym nie został wydany Żydom. Teraz zaś królestwo moje nie jest stąd.</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 tego świata; gdyby z tego świata było Królestwo moje, słudzy moi walczyliby, abym nie był wydany Żydom; bo właśnie Królestwo moje nie jest stąd.</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Jezus oznajmił: Moje Królestwo nie jest z tego świata. Gdyby Moje Królestwo było z tego świata, wtedy Moi słudzy walczyliby, abym nie został wydany Żydom. Teraz jednak Moje Królestwo nie jest stąd.</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Jezus odpowiedział: „Moje królestwo nie jest z tego świata. Gdyby moje królestwo było z tego świata, moi podwładni walczyliby, abym nie został wydany Żydom. Teraz zaś moje królestwo nie jest stąd”.</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Jezus odpowiedział: </w:t>
            </w:r>
            <w:r>
              <w:rPr>
                <w:rFonts w:ascii="Times New Roman" w:eastAsia="Times New Roman" w:hAnsi="Times New Roman" w:cs="Times New Roman"/>
                <w:noProof w:val="0"/>
                <w:color w:val="8B0000"/>
                <w:sz w:val="24"/>
              </w:rPr>
              <w:t>„Moje królestwo nie jest z tego świata. Gdyby z tego świata było moje królestwo, moi słudzy walczyliby, abym nie został wydany Judejczykom. Jednak moje królestwo nie jest stąd”.</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 świata tego; Gdyby z świata tego było Królestwo moje, wżdyćby słudzy moi wojowali, żebych nie był wydan Żydom; lecz teraz Królestwo moje nie jest z tąd.</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Powiedział Mu Piłat: - Jesteś więc królem? - Tak, jestem królem - odrzekł Jezus. - Jam się po to narodził i po to przyszedłem na świat, aby dać świadectwo prawdzie. Każdy, kto jest z prawdy, słucha mojego głosu.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Відповів Ісус: </w:t>
            </w:r>
            <w:r>
              <w:rPr>
                <w:rFonts w:ascii="Times New Roman" w:eastAsia="Times New Roman" w:hAnsi="Times New Roman" w:cs="Times New Roman"/>
                <w:noProof w:val="0"/>
                <w:color w:val="8B0000"/>
                <w:sz w:val="24"/>
              </w:rPr>
              <w:t>Царство моє не від цього світу; якби моє царство було від цього світу, моя служба подбала б, щоб мене не було видано юдеям. Тепер же моє царство не звідси.</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Odróżnił się nieokreślony Iesus: Ta królewska władza, ta moja własna, nie jest z tego wiadomego naturalnego ustroju światowego tego właśnie; O ile z tego wiadomego naturalnego ustroju światowego tego właśnie była ta królewska władza, ta moja własna, ci wiadomi podwładni, ci moi właśni, walczyli aby nie zostałbym przekazany Judajczykom; teraz zaś ta królewska władza, ta moja własna, nie jest jakościowo pozostając w łączności w z tego miejsca.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Odpowiedział Jezus: Królestwo moje nie jest z tego świata; gdyby moje królestwo było z tego świata, moi słudzy by walczyli, abym nie został wydany Żydom; a zatem moje królestwo nie jest stąd.</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Jeszua odrzekł: "Moja władza królewska nie ma umocowania w porządku rzeczy na tym świecie. Gdyby tak było, moi ludzie walczyliby, abym nie został pojmany przez Judejczyków. Lecz moja władza królewska nie pochodzi stąd".</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Jezus odpowiedział: ”Moje królestwo nie jest częścią tego świata. Gdyby moje królestwo było częścią tego świata, moi słudzy walczyliby, żebym nie został wydany Żydom. Ale przecież moje królestwo nie jest stąd”.</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—Moje królestwo nie pochodzi z tego świata—rzekł Jezus. —Gdyby tak było, moi słudzy walczyliby, żebym nie wpadł w ręce przywódców. Teraz moje królestwo nie jest jednak z tego świata.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&lt;x&gt;100 7:12-13&lt;/x&gt;; &lt;x&gt;340 2:44&lt;/x&gt;; &lt;x&gt;340 7:14&lt;/x&gt;; &lt;x&gt;470 3:2&lt;/x&gt;; &lt;x&gt;490 17:21&lt;/x&gt;; &lt;x&gt;490 19:12&lt;/x&gt;; &lt;x&gt;500 6:15&lt;/x&gt;; &lt;x&gt;560 5:5&lt;/x&gt;; &lt;x&gt;650 1:8&lt;/x&gt;; &lt;x&gt;730 1:9&lt;/x&gt;; &lt;x&gt;730 20:4&lt;/x&gt;</w:t>
      </w:r>
    </w:p>
  </w:footnote>
  <w:footnote w:id="3">
    <w:p>
      <w:pPr>
        <w:pStyle w:val="FootnoteText"/>
      </w:pPr>
      <w:r>
        <w:rPr>
          <w:rStyle w:val="FootnoteReference"/>
        </w:rPr>
        <w:t>2)</w:t>
      </w:r>
      <w:r>
        <w:t xml:space="preserve"> </w:t>
      </w:r>
      <w:r>
        <w:t>&lt;x&gt;470 26:53&lt;/x&gt;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2024-04-30T07:01:18Z</dcterms:modified>
</cp:coreProperties>
</file>