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uwolniłbym wam na ― Paschę. Chcecie więc, uwolnię wam ― Króla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zwyczaj, abym wam na Paschę wypuszczał jednego (więźnia); chcecie zatem, abym wam uwolnił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zwyczaj wam, aby jednego uwolniłem wam w Paschę. Chcecie więc,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27:15-26&lt;/x&gt;; &lt;x&gt;480 15:6-15&lt;/x&gt;; &lt;x&gt;490 23:17-25&lt;/x&gt;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2024-04-30T03:37:18Z</dcterms:modified>
</cp:coreProperties>
</file>