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3"/>
        <w:gridCol w:w="4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im: Ja jestem, cofnęli się do ― tyłu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odeszli do tyłu i upadli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im powiedział: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postąpili nazad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im tedy rzekł: Jam jest, poszli nazad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[Jezus] rzekł do nich: JA JESTEM,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usłyszeli: „Ja jestem”,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cofnęli się i upadli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Żem ja jest,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na zad, i 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powiedział: Ja nim jestem -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Щойно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як вони подалися назад і попадали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rzekł im: Ja jestem, odeszli do tych miejsc skierowanych do tyłu i padli na prostacki przyziem.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im powiedział: Jam Jest, postąpili do tyłu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powiedział: "JAM JEST",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rzekł do nich: ”Ja nim jestem”, cofnęli się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powiedział: „JA JESTEM”, wszyscy cofnęli się i padli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2024-04-30T00:57:27Z</dcterms:modified>
</cp:coreProperties>
</file>