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do Niego i mówili: Witaj ― Królu ― Judejczyków; i dawali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witaj królu judejski i dawali Mu policzki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 i mówili: Witaj, królu Żydów! I wymierzali mu policzki.*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przychodzili do niego i mówili: (Witaj), królu Judejczyków. I dawali mu policzki.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witaj król(u) judejski i dawali Mu policzki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podchodzili do Niego z drwinami: Witaj, królu Żydów!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Witaj, królu Żydów!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mówili: Bądź pozdrowiony, królu żydowski! i dawali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do niego a mówili: Witaj, królu Żydowski! i dawali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podchodzili do Niego i mówili: Witaj, Królu żydowski!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podchodząc do niego, mówili: Witaj, królu żydowski; i wymierzali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 i mówili: Witaj, królu Żydów.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 i mówili: „Bądź pozdrowiony, królu Żydów”. Bili Go też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podchodząc mówili do Niego: „Witaj, Królu Judejczyków!” I wymierzali Mu policzek.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Podchodzili następnie do niego i szyderczo wołali: - Niech żyje król Żydów!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podchodzili do Niego i mówili: - Witaj, królu żydowski. I bili Go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казали: Радій, юдейський царю! - і били його в обличчя.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przychodzili intymnie do niego i powiadali: Wychodź rozkosznie z środka, ten król tych Judajczyków. I dawali mu uderzenia różdżkami.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mówili: Witaj królu Żydów. Dawali mu też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podchodzili do Niego, powtarzając w kółko: "Witaj, o "królu Żydów"!", i bijąc Go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do niego podchodzić i mówić: ”Witaj, królu Żydów!”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Niego, bili po twarzy i wykrzykiwali: —Niech żyje Król Żydów!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&lt;x&gt;290 53:5&lt;/x&gt;; &lt;x&gt;470 26:67&lt;/x&gt;; &lt;x&gt;500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2024-05-04T03:26:53Z</dcterms:modified>
</cp:coreProperties>
</file>