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53"/>
        <w:gridCol w:w="4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― gołębie sprzedającym powiedział: Zabierzcie te stąd, nie czyńcie ― domu ― Ojca Mego domem targowiska.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gołębie sprzedającym powiedział zabierzcie te stąd nie czyńcie z domu Ojca mojego dom kupiecki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sprzedającym gołębie powiedział: Zabierzcie je stąd, nie czyńcie domu mego Ojca domem targu!*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gołębie sprzedającym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Zabierzcie te stąd; nie czyńcie domu Ojca mego domem targowiska.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gołębie sprzedającym powiedział zabierzcie te stąd nie czyńcie (z) domu Ojca mojego dom kupiecki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sprzedawcom gołębi powiedział: Zabierzcie to stąd, przestańcie robić targowisko z domu mego Ojca!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sprzedających gołębie powiedział: Wynieście to stąd, a nie róbcie z domu mego Ojca domu kupieckiego.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tym, co gołębie sprzedawali,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Wynieście to stąd, a nie czyńcie domu Ojca mego domem kupieckim.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tym, co gołębie przedawali, rzekł: Wynieście to stąd, a nie czyńcie domu Ojca mego domem kupiectwa.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tych zaś, którzy sprzedawali gołębie, rzekł: Zabierzcie to stąd i z domu mego Ojca nie róbcie targowiska!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do sprzedawców gołębi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Zabierzcie to stąd, z domu Ojca mego nie czyńcie targowiska.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sprzedawców gołębi natomiast powiedział: Zabierzcie je stąd! Z domu Mojego Ojca nie czyńcie targowiska!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Sprzedawcom gołębi zaś nakazał: „Zabierzcie stąd to wszystko i nie róbcie targowiska z domu mego Ojca!”.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sprzedawców natomiast gołębi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„Usuńcie to stąd i nie róbcie targowiska z domu mojego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onym co gołębie przedawali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Znieście te rzeczy ztąd; nie czyńcie domu Ojca mego, domem kupiectwa.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sprzedawców gołębi powiedział: - Zabierzcie to stąd, nie róbcie z domu Ojca mojego targowiska.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тим, що продавали голубів,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Заберіть їх звідси, не робіть оселі мого Батька домом торгівлі.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tym te gołębice sprzedającym rzekł: Unieście te właśnie w z tego miejsca, nie czyńcie dom ojca mojego jako dom importowego targowiska.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sprzedającym gołębie: Usuńcie to stąd, nie czyńcie domu mego Ojca domem targowiska.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sprzedającym gołębie powiedział: "Pozabierajcie to stąd! Jak śmiecie zmieniać dom mojego Ojca w plac targowy?".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sprzedających gołębie rzekł: ”Zabierzcie to stąd! Przestańcie robić z domu mego Ojca dom handlu!”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Sprzedającym gołębie rozkazał: —Zabierajcie się stąd! Nie róbcie targowiska z domu mojego Ojca!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2:49&lt;/x&gt;; &lt;x&gt;500 14:2&lt;/x&gt;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2024-05-20T04:38:30Z</dcterms:modified>
</cp:coreProperties>
</file>