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3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gołębie sprzedającym powiedział: Zabierzcie te stąd, nie czyńcie ― domu ―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z domu Ojca mojego dom kupiecki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sprzedającym gołębie powiedział: Zabierzcie je stąd, nie czyńcie domu mego Ojca domem targu!*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gołębie sprzedającym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Zabierzcie te stąd; nie czyńcie domu Ojca mego domem targowiska.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gołębie sprzedającym powiedział zabierzcie te stąd nie czyńcie (z) domu Ojca mojego dom kupiecki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2:49&lt;/x&gt;;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2024-05-20T04:05:48Z</dcterms:modified>
</cp:coreProperties>
</file>