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Obalcie ― świątynię tę, i w trzy dni podniosę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Zburzcie ten przybytek, a w trzy dni wzniosę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Zburzcie przybytek ten i w trzy dni podniosę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Zburzcie tę świątynię, a ja wzniosę ją w 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Zburzcie tę świątynię, a w trzy dni ją wzniosę.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Rozwalcie ten kościół, a we trzech dniach wystawię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Rozwalcie ten kościół, a we trzech dniach wystawię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dał im taką odpowiedź: Zburzcie tę świątynię, a Ja w trzy dni wzniosę ją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Zburzcie tę świątynię, a Ja w trzy dni ją odbuduję.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oznajmił: Zburzcie tę świątynię, a Ja w trzy dni ją odbuduję.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odpowiedział: „Zburzcie tę świątynię, a Ja w ciągu trzech dni ją wzniosę”.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„Zburzcie tę świątynię, a w trzy dni ją odbuduję”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Rozwalcie Kościół ten, a we trzech dnioch wystawię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Zburzcie tę świątynię, a w trzy dni zbuduję ją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Зруйнуйте цей храм - і за три дні я збудую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im: Rozwiążcie miejsce osiedlenia bóstwa to właśnie, i w trzech dniach wzbudzę w górę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mówiąc: Zniszczcie tą Świątynię, a w trzy dni ją wzniosę.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"Zburzcie tę Świątynię, a ja w trzy dni ją odbuduję".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Zburzcie tę świątynię, a ja w trzy dni ją wzniosę”.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—Tak—odpowiedział Jezus. —Zburzcie tę świątynię, a Ja w trzy dni ją odbuduję.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17:23&lt;/x&gt;; &lt;x&gt;470 20:19&lt;/x&gt;; &lt;x&gt;470 26:61&lt;/x&gt;; &lt;x&gt;470 27:40&lt;/x&gt;; &lt;x&gt;480 14:58&lt;/x&gt;; &lt;x&gt;480 15:29&lt;/x&gt;; &lt;x&gt;510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2024-05-20T06:14:41Z</dcterms:modified>
</cp:coreProperties>
</file>