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Jego uczniowie przypomnieli sobie, że to mówił — i uwierzyli Pismu oraz Słowu,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im to powiedział, i uwierzyli Pismu i słowu, które wypowiedział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 zmartwychwstał, wspomnieli uczniowie jego, iż im to był powiedział;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zmartwychwstał, wspomnieli uczniowie jego, iż to mówił: i uwierzyli Pismu i mowie,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przypomnieli sobie uczniowie Jego, że to powiedział,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przypomnieli sobie uczniowie jego, że to mówił,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to mówił, i uwierzyli Pismu i słowom,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z martwych, uczniowie przypomnieli sobie, że właśnie to powiedział i uwierzyli Pismu oraz słowom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powstał z martwych, przypomnieli sobie Jego uczniowie, że o tym mówił, dlatego uwierzyli Pismu i każdemu słowu, które Jezus wypowiedział.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zmartwychwstaniu uczniowie przypomnieli sobie, że im o tym mówił. Wtedy uwierzyli Pismu Świętemu i temu. co on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zmartwychwstał, uczniowie Jego przypomnieli sobie, że to mówił, i uwierzyli Pismu i słowu,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воскрес із мертвих, то згадали його учні ці його слова - і повірили і в Писання, і в мовлене Ісусом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w górę z umarłych, wspomnieli sobie uczniowie jego że to właśnie powiadał, i wtwierdzili do rzeczywistości temu odwzorowanemu pismu i temu odwzorowanemu w słowach wnioskowi który rzekł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został wskrzeszony z martwych, jego uczniowie przypomnieli sobie, że to mówił i uwierzyli Pismu oraz słowu, które 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powstał z martwych, Jego talmidim przypomnieli sobie, że to powiedział, i zaufali Tanach i temu, co powiedział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został wskrzeszony z martwych jego uczniowie przypomnieli sobie, że to mawiał; i uwierzyli Pismu oraz wypowiedzi,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uczniowie przypomnieli sobie tę wypowiedź i uwierzyli Pismu i słowom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2024-05-20T07:24:35Z</dcterms:modified>
</cp:coreProperties>
</file>