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4"/>
        <w:gridCol w:w="4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jej ― Jezus: Co mnie i tobie, kobieto? Jeszcze nie nadeszła ―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co Mnie i tobie kobieto jeszcze nie przychodzi godzina moja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jej: Co Mnie i tobie,* kobieto?** *** Jeszcze nie nadeszła moja godzina.****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[I]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mi i tobie, kobieto? Jeszcze nie nadeszła godzina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co Mnie i tobie kobieto jeszcze nie przychodzi godzina moja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Rozumiem twoje zatroskanie, ale co Mnie do tego, kobieto? Jeszcze nie nadeszła moja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Co ja mam z tobą, kobieto? Jeszcze nie nadeszła moja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mam z tobą, niewiasto? jeszczeć nie przyszła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Jezus: Co mnie i tobie, niewiasto? Jeszcze nie przyszła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[Czyż] to moja lub Twoja sprawa, Niewiasto? Czy jeszcze nie nadeszła godzina moja?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chcesz ode mnie, niewiasto? Jeszcze nie nadeszła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Jezus: Czego chcesz ode Mnie, niewiasto? Jeszcze nie nadeszła Moja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„Kobieto, czy to należy do Mnie lub do ciebie? Jeszcze nie nadeszła moja godzina”.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„Niewiasto, czy to moja lub twoja sprawa? Mój czas jeszcze nie nadszedł”.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ty masz do mnie niewiasto? jeszcze nie przyszła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mówi: - Czego chcesz ode Mnie, niewiasto? Czyż nie nadeszła moja godzina?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з того мені й тобі, жінко? Ще не настала моя година.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jej Iesus: Co mnie i tobie, kobieto? Jeszcze nie przybywa i jest obecna ta wiadoma godzina naturalnego okresu czasu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Co mnie i tobie, niewiasto? Jeszcze nie nadeszła moja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"Matko, co mnie czy tobie do tego? Mój czas jeszcze nie nadszedł".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 jej: ”Co tobie do mnie, niewiasto? Jeszcze nie nadeszła moja godzina”.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chyba nie jest ani mój, ani twój problem—odpowiedział. —Jeszcze nie przyszła na Mnie pora.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Mnie i tobie, τί ἐμοὶ καὶ σοί, lub: Cóż (my w tej sprawie) mamy z sobą wspólnego, kobieto, hebr. Pod. wyrażenia w SP mają różne znaczenia zależnie od kontekstu, np.: (1) w przypadku osoby niepokojonej: Dlaczego traktujesz mnie w taki sposób? (&lt;x&gt;70 11:12&lt;/x&gt;; &lt;x&gt;110 17:18&lt;/x&gt;; &lt;x&gt;140 35:21&lt;/x&gt;). (2) W przypadku osoby wciąganej w nie swoją sprawę: To twoja sprawa. Co mi do tego? (&lt;x&gt;120 3:13&lt;/x&gt;; &lt;x&gt;350 14:8&lt;/x&gt;).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to zwrot grzecznościowy, choć niezwykły w ustach syna (&lt;x&gt;500 2:4&lt;/x&gt;L.).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19:26&lt;/x&gt;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godzina, ὥρα, może ozn. określony czas (&lt;x&gt;500 2:4&lt;/x&gt;L.).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26:18&lt;/x&gt;; &lt;x&gt;500 7:6&lt;/x&gt;;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2024-05-20T07:19:16Z</dcterms:modified>
</cp:coreProperties>
</file>