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niej: Kobieto! Dlaczego płaczesz? Kogo szukasz? Ona natomiast, w przekonaniu, że to ogrodnik, powiedziała: Panie! Jeśli to ty Go przeniosłeś, powiedz mi, gdzie Go złożyłeś,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zapytał: Kobieto, czemu płaczesz? Kogo szukasz? A ona, sądząc, że to ogrodnik, odpowiedziała mu: Panie, jeśli ty go wziąłeś,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ona mniemając, że był ogrodnik, rzekła mu: Panie! jeźliś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czemu płaczesz? Kogo szukasz? Ona mniemając, żeby był ogrodnik, rzekła mu: Panie, jeśliś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Niewiasto, czemu płaczesz? Kogo szukasz? Ona zaś, sądząc, że to jest ogrodnik, powiedziała do Niego: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szukasz? Ona, mniemając, że to jest ogrodnik, rzekła mu: Panie! Jeśli ty go wziąłeś, powiedz mi,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ją: Kobieto, dlaczego płaczesz? Kogo szukasz? Ona sądząc, że to ogrodnik, powiedziała: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także ją zapytał: „Kobieto, dlaczego płaczesz? Kogo szukasz?”. Ona, sądząc, że to ogrodnik, powiedziała do Niego: „Panie, jeśli to ty Go przeniosłeś, powiedz mi, gdzie Go złożyłeś,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dlaczego płaczesz? Kogo szukasz?”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wydawało się jej, że to jest ogrodnik, powiedziała Mu: „Panie, jeśli ty Go wyniosłeś, powiedz mi, gdzie Go złożyłeś, a ja Go wezmę”.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Ona, mniemając, żeby ogrodnik był, mówi mu: Panie, jeśliś go ty wyniósł, powiedz mi, gdzieś go położył; a ja go wezmę.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sądząc, że to ogrodnik, mówi Mu: - Panie, jeśli to ty Go zabrałeś,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чого плачеш? Кого шукаєш?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Вона, думаючи, що це садівник, каже йому: Пане, якщо ти його взяв, то скажи мені, де ти його поклав; я візьму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Kobieto, (po) co płaczesz? Kogo szukasz? Owa wyobrażając sobie że wiadomy stróż ogrodu jest, powiada mu: Utwierdzający panie, jeżeli ty dźwignąłeś go, rzeknij mi gdzie położyłeś go, i ja go uniosę.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Niewiasto, dlaczego płaczesz? Kogo szukasz? Zaś ona uważając, że jest ogrodnikiem, mówi mu: Panie, jeśli ty go zabrałeś, powiedz mi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"Pani, czemu płaczesz? Kogo szukasz?". Sądząc, że to ogrodnik, rzekła do Niego: "Panie, jeśli to ty Go gdzieś wyniosłeś, powiedz mi tylko, gdzie Go położyłeś, a pójdę i sama Go wezmę".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niej: ”Niewiasto, dlaczego płaczesz? Kogo szukasz?” Ona mniemając, że to ogrodnik, rzekła do niego: ”Panie, jeżeli ty go wyniosłeś powiedz mi, gdzie go położyłeś,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 Kogo szukasz?—zapytał Jezus. —Panie, jeśli to ty Go wyniosłeś, powiedz, gdzie Go położyłeś, a ja Go stamtąd wezmę—powiedziała Maria, myśląc, że to ogrodnik.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2024-04-29T20:05:34Z</dcterms:modified>
</cp:coreProperties>
</file>