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więc wieczór ― dnia owego ― pierwszego po sabacie, a ― drzwi były zamknięte, gdzie byli ― uczniowie,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przyszedł ― Jezus i stanął po ― środku, i mówi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dnia tygodni i drzwi które są zamknięte gdzie byli uczniowie którzy są zebrani z powodu strachu przed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wieczór tego właśnie dnia, pierwszego po szabacie, i – z obawy przed Żydami* – drzwi były zamknięte tam, gdzie przebywali uczniowie, wszedł Jezus, stanął pośrodku i mówi: Pokój wam!**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był) więc wieczór dnia owego pierwszego (z) tygodnia i drzwi (zamknięte były), gdzie byli uczniowie, z powodu strachu (przed) Judejczykami, przyszedł Jezus i stanął na środku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(dnia) tygodni i drzwi które są zamknięte gdzie byli uczniowie którzy są zebrani z powodu strachu (przed)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już wieczór tego właśnie dnia, pierwszego po szabacie. Uczniowie zeszli się razem, lecz w obawie przed Żydami zaryglowali drzwi. I wtedy zjawił się Jezus. Stanął pośród nich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 tego pierwszego dnia po szabacie, a drzwi były zamknięte tam, gdzie zgromadzili się uczniowie z obawy przed Żydami, przyszedł Jezus, stanął pośrodku i powiedział do nich: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wieczór dnia onego pierwszego po sabacie, a drzwi były zamknięte, gdzie byli uczniowie zgromadzeni dla bojaźni żydowskiej, przyszedł Jezus i stanął w pośrodku nich,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był wieczór dnia onego pierwszego szabbatów, a drzwi były zamknione, kędy uczniowie byli zgromadzeni dla bojaźni Żydów, przyszedł Jezus i stanął w pośrzodku, i rzekł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owego pierwszego dnia tygodnia, tam gdzie przebywali uczniowie, choć drzwi były zamknięte z obawy przed Żydami, przyszedł Jezus, stanął pośrodku i rzekł do nich: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nastał wieczór owego pierwszego dnia po sabacie i drzwi były zamknięte tam, gdzie uczniowie z bojaźni przed Żydami byli zebrani, przyszedł Jezus, stanął pośrodku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 tego pierwszego dnia tygodnia i drzwi były zamknięte z powodu strachu przed Żydami tam, gdzie przebywali uczniowie, przyszedł Jezus,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tego pierwszego dnia tygodnia zapadł wieczór, a tam, gdzie przebywali uczniowie, zamknięto drzwi z obawy przed Żydami, przyszedł Jezus, stanął w środku i pozdrowił ich: 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tego pierwszego dnia tygodnia przyszedł Jezus, choć tam, gdzie byli uczniowie, drzwi były zamknięte z powodu strachu przed Judejczykami, stanął pośrodku i 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był wieczór dnia onego pierwszego szabatów, a drzwi były zamknione, gdzie byli uczniowie zgromadzeni dla bojaźni Żydowskiej, przyszedł Jezus; i stanął w pojśrzodku,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w ten pierwszy dzień tygodnia, tam gdzie uczniowie przebywali, zamknąwszy drzwi z obawy przed Judejczykami, Jezus przyszedł, stanął na środku i mówi: -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Того самого першого дня по суботі, пізньої пори, коли двері, де зібралися [його] учні, були замкнені зі страху перед юдеями, - прийшов Ісус, став посередині й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będącej więc późnej pory, tym dniem owym tym jednym sabatów, i wskutek drzwi od przeszłości zamkniętych na klucz tam gdzie byli uczniowie przez strach Judajczyków, przyszedł wiadomy Iesus i stawił się do tego wiadomego środka i powiada im: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tego pierwszego dnia tygodnia, zostały zamknięte drzwi gdzie byli zgromadzeni uczniowie z powodu strachu przed Żydami, lecz Jezus przyszedł, stanął na środku oraz im mówi: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tego samego dnia, pierwszego dnia tygodnia, kiedy talmidim zgromadzili się razem za drzwiami zamkniętymi na klucz, z obawy przed Judejczykami, przyszedł Jeszua, stanął pośród nich i powiedział: "Szalom alejchem!".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późno owego dnia, pierwszego w tygodniu, i chociaż drzwi były zamknięte tam, gdzie z bojaźni przed Żydami przebywali uczniowie, Jezus przyszedł i stanął pośród nich, i powiedział do nich: ”Pokój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dnia, wieczorem, uczniowie zebrali się w jednym miejscu. Bali się przywódców, więc spotkali się za zamkniętymi drzwiami. Nagle do pomieszczenia, w którym byli, wszedł Jezus—stanął pośrodku nich i powiedział: —Pokój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19:34&lt;/x&gt;; &lt;x&gt;500 20:25&lt;/x&gt;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Przebieg tego spotkania uzupełnia &lt;x&gt;490 24:36-49&lt;/x&gt;; &lt;x&gt;500 20:19&lt;/x&gt;L.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2024-04-29T18:00:56Z</dcterms:modified>
</cp:coreProperties>
</file>