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oraz do drugiego ucznia, do tego, którego Jezus kochał, i mówi do nich: Wzięli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pobiegła i przyszła do Szymona Piotra i do drugiego ucznia, którego Jezus miłował, i 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bieżała, a przyszła do Szymona Piotra i do onego drugiego ucznia, którego miłował Jezus, i rzekła im: Wzięli Pana z grobu, a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tedy i przyszła do Szymona Piotra i do drugiego ucznia, którego miłował Jezus, a rzekła im: Wzięto Pana z grobu, a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drugiego ucznia, którego Jezus kochał, i rzekła do nich: Zabrano Pana z grobu i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miłował Jezus, i rzekła do nich: Wzięli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Jezus miłował. 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innego ucznia, którego Jezus kochał, i oznajmiła im: „Zabrano Pana z grobu i nie wiemy,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zatem i przybyła do Szymona Piotra i do drugiego ucznia, którego Jezus miłował, i powiedziała im: „Zabrali Pana z grobowca i nie wiemy,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więc do Szymona Piotra i do tego ucznia, którego Jezus szczególnie kochał, i powiedziała: - Ktoś zabrał Pana z grobu i nie wiadomo, gdzie go położył.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 i do drugiego ucznia, którego Jezus miłował, i mówi im: -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Біжить, отже, і прибуває до Симона - Петра та до другого учня, якого Ісус любив, і каже їм: Забрали Господа з гробу і невідомо де його поклали.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istotnie do Simona Petrosa i istotnie do tego innego ucznia którego lubił Iesus, i powiada im: Unieśli wiadomego utwierdzającego pana z wewnątrz pamiątkowego grobowca i nie wiemy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biegnie i przychodzi do Szymona Piotra oraz do tego drugiego ucznia, którego Jezus kochał, i im mówi: Zabrali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Szim'ona Kefy i drugiego talmida, tego, którego Jeszua kochał, i powiedziała im: "Zabrali Pana z grobu i nie wiemy, gdzie Go położyli!"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oraz do drugiego ucznia, którego Jezus kochał, i powiedziała do nich: ”Zabrali Pana z grobowca pamięci i nie wiemy,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i do ucznia, który był najbliższym przyjacielem Jezusa, ze słowami: —Ktoś zabrał z grobu Pana i nie wiem, gdzie Go położono!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2024-04-29T20:14:34Z</dcterms:modified>
</cp:coreProperties>
</file>