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18"/>
        <w:gridCol w:w="50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Biegnie więc i przychodzi do Szymona Piotra i do ― innego ucznia, którego kochał ― Jezus, i mówi im: Zabrali ― Pana z  ― grobowca, i nie wiemy, gdzie położyli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Biegnie więc i przychodzi do Szymona Piotra i do innego ucznia którego lubił Jezus i mówi im zabrali Pana z grobowca i nie wiemy gdzie położyli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Biegnie więc, przychodzi do Szymona Piotra* oraz do drugiego ucznia, którego Jezus kochał,** i mówi im: Wzięli Pana z grobowca i nie wiemy, gdzie Go położyli.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Biegnie więc i przychodzi do Szymona Piotra i do innego ucznia, którego kochał Jezus, i mówi im: Zabrali Pana z grobowca i nie wiemy, gdzie położyli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Biegnie więc i przychodzi do Szymona Piotra i do innego ucznia którego lubił Jezus i mówi im zabrali Pana z grobowca i nie wiemy gdzie położyli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13:23&lt;/x&gt;; &lt;x&gt;500 19:26&lt;/x&gt;; &lt;x&gt;500 21:7&lt;/x&gt;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16:10&lt;/x&gt;; &lt;x&gt;470 22:29&lt;/x&gt;; &lt;x&gt;490 24:27&lt;/x&gt;; &lt;x&gt;500 2:22&lt;/x&gt;; &lt;x&gt;510 2:25-31&lt;/x&gt;; &lt;x&gt;510 13:33-37&lt;/x&gt;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2024-04-29T17:54:59Z</dcterms:modified>
</cp:coreProperties>
</file>