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71"/>
        <w:gridCol w:w="51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zaś ― wypiłby z ― wody co Ja dam jemu, nie ― będzie pragnął na ― wiek, ale ― woda, co dam mu, stanie się w nim źródłem wody wytryskającej ku życiu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kolwiek wypiłby z wody którą Ja dam mu nie zaznałby pragnienia na wiek ale woda którą dam mu stanie się w nim źródło wody tryskającej w 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napije się wody, którą Ja mu dam,* nie zazna pragnienia na wieki,** lecz woda, którą Ja mu dam, stanie się w nim źródłem wody tryskającej*** ku życiu wiecznemu.****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zaś wypije z wody. którą ja dam mu, nie będzie pragnął na wiek. ale woda, którą dam mu, stanie się w nim źródłem wody wytryskującej na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Kto- zaś kolwiek wypiłby z wody którą Ja dam mu nie zaznałby pragnienia na wiek ale woda którą dam mu stanie się w nim źródło wody tryskającej w życie wieczne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17:6&lt;/x&gt;; &lt;x&gt;40 20:8&lt;/x&gt;; &lt;x&gt;290 12:3&lt;/x&gt;; &lt;x&gt;290 58:11&lt;/x&gt;; &lt;x&gt;500 7:37&lt;/x&gt;; &lt;x&gt;530 10:4&lt;/x&gt;; &lt;x&gt;530 12:13&lt;/x&gt;; &lt;x&gt;730 21:6&lt;/x&gt;; &lt;x&gt;730 22:17&lt;/x&gt;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6:35&lt;/x&gt;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tryskającej, ἁλλομένου, G opisuje tym słowem stan Samsona i Saula napełnionych Duchem (&lt;x&gt;70 14:6&lt;/x&gt;, 19;&lt;x&gt;70 15:14&lt;/x&gt;).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tryskającej życiem wiecznym.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25:46&lt;/x&gt;; &lt;x&gt;500 3:16&lt;/x&gt;; &lt;x&gt;500 5:24&lt;/x&gt;; &lt;x&gt;500 6:27&lt;/x&gt;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2024-05-05T02:59:42Z</dcterms:modified>
</cp:coreProperties>
</file>