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Ojciec kocha ― Syna i wszystko pokazuje Mu co Sam 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pokaże Mu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Syna* i ukazuje Mu wszystko, co sam czyni, i ukaże Mu dzieła większe** niż te, abyście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Ojciec kocha Syna i wszystko pokazuje mu, co sam czyni, i większe (od) tych pokaże mu dzieła, aby wy podziwialiście.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10:17&lt;/x&gt;; &lt;x&gt;500 15:9&lt;/x&gt;; &lt;x&gt;500 17:23-24&lt;/x&gt;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2024-05-05T03:48:16Z</dcterms:modified>
</cp:coreProperties>
</file>