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― świadczący o Mnie, i wiem, że prawdą jest ― świadectwo, które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Inny, który świadczy* o Mnie, i wiem, że świadectwo, które składa o Mnie, jest prawdziwe.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Inny jest świadczący o mnie. i wiem, że prawdziwe jest świadectwo, którym 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jest świadczący o Mnie i wiem że prawdziwe jest świadectwo które 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5:37&lt;/x&gt;; &lt;x&gt;500 8:18&lt;/x&gt;; &lt;x&gt;690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2024-05-04T21:42:26Z</dcterms:modified>
</cp:coreProperties>
</file>