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4"/>
        <w:gridCol w:w="4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Podniósłszy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nikogo 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zobaczywszy,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oprócz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jej: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oskarżyciele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twoi?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[nie] osądził?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 zaś Jezus i nikogo zobaczywszy oprócz kobiety powiedział jej kobieto gdzie są ci oskarżyciele twoi nikt cię potępił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wyprostował się i powiedział do niej: Kobieto, gdzie (oni) są?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Wyprostowawszy się zaś Jezus 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Kobieto, gdzie są? Nikt cię (nie) zasądził?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 zaś Jezus i nikogo zobaczywszy oprócz kobiety powiedział jej kobieto gdzie są ci oskarżyciele twoi nikt cię potępił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podniósł się i zapytał: Kobieto, gdzie oni są?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podniósł się i nie widząc nikogo oprócz tej kobiety, powiedział do niej: Kobieto, gdzież są ci, którzy cię oskarżali?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podniósłszy się Jezus i żadnego nie widząc, tylko onę niewiastę,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Niewiasto! gdzież są oni, co na cię skarżyli? Żaden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podniósszy się Jezus, rzekł jej: Niewiasto, gdzież są, co na cię skarżyli? Żaden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Jezus, podniósłszy się, rzekł do niej: Kobieto, gdzież [oni] są?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podniósłszy się i nie widząc nikogo, tylko kobietę,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Kobieto! Gdzież są ci, co cię oskarżali?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się podniósł i powiedział do niej: Kobieto, gdzie oni są?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wstał, zapytał ją: „Kobieto, gdzie oni są? Nikt cię nie potępił?”.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wyprostował się i zapytał ją: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„Kobieto, gdzie są? Żaden nie wydał na ciebie wyroku?”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podnióższy się Jezus, i żadnego nie ujźrzawszy, oprócz niewiasty,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gdzież są oni oskarżyciele twoi? Żaden cię nie osądził?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wyprostował się i rzekł: - Gdzież oni są, kobieto? Nikt cię nie potępił?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Ісус, підвівши голову [і не побачивши нікого, лиш саму жінку], сказав їй: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Жінко, де вони, [ті, що звинуватили тебе]? Ніхто тебе не засудив?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Odchyliwszy się w górę zaś Iesus rzekł onej: Kobieto, gdzie są? Żaden cię nie z góry rozstrzygnąwszy skazał?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się podniósł, a nikogo nie widząc, tylko ową kobietę, powiedział jej: Niewiasto, gdzie są twoi oskarżyciele?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Wstając, Jeszua powiedział do niej: "Gdzie oni są? Nikt cię nie potępił?"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wyprostowawszy się, rzekł do niej: ”Niewiasto, gdzie oni są? Nikt cię nie potępił?”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—Gdzie oni są? Nikt cię nie potępił?—spytał Jezus, podnosząc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2024-04-30T22:27:26Z</dcterms:modified>
</cp:coreProperties>
</file>