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skierował do nich słowa: Ja odchodzę. Będziecie Mnie szukać i poumieracie w swoim grzechu — dokąd Ja odchodzę,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znowu powiedział do nich: Ja odchodzę, a wy będziecie mnie szukać i umrzecie w swoim grzechu.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 grzechu waszym pomrzecie;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Ja idę i będziecie mię szukać, i w grzechu waszym pomrzecie.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znowu rzekł do nich: Ja odchodzę, a wy będziecie Mnie szukać i w grzechu swoim pomrzecie. Tam, gdzie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odchodzę, a wy mnie szukać będziecie i w grzechu swoim pomrzecie;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powiedział do nich: Ja odchodzę, a wy będziecie Mnie szukać, i w swoim grzechu umrzecie. Tam,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Jezus zwrócił się do nich: „Ja odchodzę, a wy będziecie Mnie szukać i umrzecie w swoich grzechach. Tam, dokąd Ja idę,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przemówił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odchodzę i będziecie mnie szukać, i umrzecie w swoim grzechu. Dokąd ja odchodzę,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 grzechu waszym pomrzecie; gdzie ja idę, wy nie możecie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znowu: - Ja odchodzę i będziecie Mnie szukać, i poumieracie w waszym grzechu. Wy nie możecie przyjść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сказав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відходжу і шукатимете мене, і в гріхові своєму помрете. Куди я йду, туди ви не можете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na powrót im: Ja prowadzę się pod zwierzchnictwem, i będziecie szukali mnie, i w wiadomym uchybieniu waszym odumrzecie; tam gdzie ja prowadzę się pod zwierzchnictwem wy nie możecie przyjechać.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Ja odchodzę, więc będziecie mnie szukać oraz pomrzecie w waszym grzechu. A gdzie ja odchodzę,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rzekł im: "Odchodzę, i będziecie mnie szukać, ale umrzecie w swoim grzechu - tam, gdzie ja idę, wy nie możecie przyjść".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rzekł do nich: ”Ja odchodzę i będziecie mnie szukać, lecz pomrzecie w swym grzechu. Gdzie ja idę,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powiedział im: —Wkrótce odejdę! Będziecie Mnie szukać, ale umrzecie w swoich grzechach. Nie możecie bowiem pójść tam, dokąd idę.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2024-05-01T06:24:14Z</dcterms:modified>
</cp:coreProperties>
</file>