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7"/>
        <w:gridCol w:w="4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Wy z ― niskości jesteście, ja z ― wysoka Jestem, wy z tego ― świata jesteście, Ja nie jestem ze ―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wy z niskości jesteście Ja z wysoka jestem wy ze świata tego jesteście Ja nie jestem ze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ciągnął dalej: Wy jesteście z niskości, Ja jestem z wysoka;* wy jesteście z tego świata,** a Ja nie jestem z tego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 tych na dole jesteście. Ja z tych na górze jestem. Wy z tego świata jesteście, ja nie jestem ze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wy z niskości jesteście Ja z wysoka jestem wy ze świata tego jesteście Ja nie jestem ze świata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2024-05-01T11:16:24Z</dcterms:modified>
</cp:coreProperties>
</file>